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2150C13F" w:rsidR="009B6F95" w:rsidRPr="00C803F3" w:rsidRDefault="00675A8E" w:rsidP="009B6F95">
          <w:pPr>
            <w:pStyle w:val="Title1"/>
          </w:pPr>
          <w:r>
            <w:t>Levelling Up Locally</w:t>
          </w:r>
        </w:p>
      </w:sdtContent>
    </w:sdt>
    <w:bookmarkEnd w:id="0" w:displacedByCustomXml="prev"/>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5645DB7" w:rsidR="00795C95" w:rsidRPr="00BB758D" w:rsidRDefault="00563C57" w:rsidP="00B84F31">
          <w:pPr>
            <w:ind w:left="0" w:firstLine="0"/>
            <w:rPr>
              <w:rStyle w:val="Title3Char"/>
            </w:rPr>
          </w:pPr>
          <w:r>
            <w:rPr>
              <w:rStyle w:val="Title3Char"/>
            </w:rPr>
            <w:t>For information.</w:t>
          </w:r>
        </w:p>
      </w:sdtContent>
    </w:sdt>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774D3535" w:rsidR="009B6F95" w:rsidRDefault="00610F97" w:rsidP="00470525">
      <w:pPr>
        <w:pStyle w:val="Title3"/>
      </w:pPr>
      <w:r>
        <w:t>This paper provides a short update</w:t>
      </w:r>
      <w:r w:rsidR="00563C57">
        <w:t xml:space="preserve"> for </w:t>
      </w:r>
      <w:r w:rsidR="003F6E10">
        <w:t>board</w:t>
      </w:r>
      <w:r w:rsidR="00563C57">
        <w:t xml:space="preserve"> members</w:t>
      </w:r>
      <w:r>
        <w:t xml:space="preserve"> on the Levelling Up Locally </w:t>
      </w:r>
      <w:r w:rsidR="00807E4E">
        <w:t>i</w:t>
      </w:r>
      <w:r>
        <w:t>nquiry</w:t>
      </w:r>
      <w:r w:rsidR="00076C7D">
        <w:t xml:space="preserve">. </w:t>
      </w:r>
    </w:p>
    <w:p w14:paraId="230AB5A6" w14:textId="33D13B9A" w:rsidR="00F56CEF" w:rsidRPr="0010228C" w:rsidRDefault="00F56CEF" w:rsidP="00470525">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EndPr/>
        <w:sdtContent>
          <w:r w:rsidR="00076C7D">
            <w:rPr>
              <w:rFonts w:ascii="MS Gothic" w:eastAsia="MS Gothic" w:hAnsi="MS Gothic" w:hint="eastAsia"/>
            </w:rPr>
            <w:t>☐</w:t>
          </w:r>
        </w:sdtContent>
      </w:sdt>
      <w:r>
        <w:tab/>
        <w:t xml:space="preserve">No </w:t>
      </w:r>
      <w:sdt>
        <w:sdtPr>
          <w:id w:val="-2013125756"/>
          <w14:checkbox>
            <w14:checked w14:val="1"/>
            <w14:checkedState w14:val="2612" w14:font="MS Gothic"/>
            <w14:uncheckedState w14:val="2610" w14:font="MS Gothic"/>
          </w14:checkbox>
        </w:sdtPr>
        <w:sdtEndPr/>
        <w:sdtContent>
          <w:r w:rsidR="00076C7D" w:rsidRPr="00355C56">
            <w:rPr>
              <w:rFonts w:ascii="MS Gothic" w:eastAsia="MS Gothic" w:hAnsi="MS Gothic" w:hint="eastAsia"/>
            </w:rPr>
            <w:t>☒</w:t>
          </w:r>
        </w:sdtContent>
      </w:sdt>
    </w:p>
    <w:p w14:paraId="19626BE9" w14:textId="0B0911FB" w:rsidR="009B6F95" w:rsidRDefault="00F56CEF" w:rsidP="00470525">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76A515AD">
                <wp:simplePos x="0" y="0"/>
                <wp:positionH relativeFrom="margin">
                  <wp:align>right</wp:align>
                </wp:positionH>
                <wp:positionV relativeFrom="paragraph">
                  <wp:posOffset>223374</wp:posOffset>
                </wp:positionV>
                <wp:extent cx="5705475" cy="141413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414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3DECD0C1" w:rsidR="000F69FB" w:rsidRPr="00E85AB5" w:rsidRDefault="00BA0E6F" w:rsidP="00470525">
                            <w:pPr>
                              <w:pStyle w:val="Title3"/>
                            </w:pPr>
                            <w:r>
                              <w:t>Board members</w:t>
                            </w:r>
                            <w:r w:rsidR="00E85AB5">
                              <w:t xml:space="preserve"> are asked to </w:t>
                            </w:r>
                            <w:r w:rsidR="0071267D">
                              <w:t xml:space="preserve">note the work to date for the Levelling Up Locally inquiry. </w:t>
                            </w:r>
                          </w:p>
                          <w:p w14:paraId="1650D5AF" w14:textId="77777777" w:rsidR="000F69FB" w:rsidRPr="00A627DD" w:rsidRDefault="00455088"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0AAFF053" w:rsidR="000F69FB" w:rsidRDefault="0071267D" w:rsidP="0010228C">
                            <w:pPr>
                              <w:ind w:left="0" w:firstLine="0"/>
                            </w:pPr>
                            <w:r>
                              <w:rPr>
                                <w:rStyle w:val="ReportTemplate"/>
                              </w:rPr>
                              <w:t xml:space="preserve">Officers will continue with the inquiry programme and feedback any emerging recommendations to lead members as the inquiry develops.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6pt;width:449.25pt;height:111.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3DECD0C1" w:rsidR="000F69FB" w:rsidRPr="00E85AB5" w:rsidRDefault="00BA0E6F" w:rsidP="00470525">
                      <w:pPr>
                        <w:pStyle w:val="Title3"/>
                      </w:pPr>
                      <w:r>
                        <w:t>Board members</w:t>
                      </w:r>
                      <w:r w:rsidR="00E85AB5">
                        <w:t xml:space="preserve"> are asked to </w:t>
                      </w:r>
                      <w:r w:rsidR="0071267D">
                        <w:t xml:space="preserve">note the work to date for the Levelling Up Locally inquiry. </w:t>
                      </w:r>
                    </w:p>
                    <w:p w14:paraId="1650D5AF" w14:textId="77777777" w:rsidR="000F69FB" w:rsidRPr="00A627DD" w:rsidRDefault="00455088"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0AAFF053" w:rsidR="000F69FB" w:rsidRDefault="0071267D" w:rsidP="0010228C">
                      <w:pPr>
                        <w:ind w:left="0" w:firstLine="0"/>
                      </w:pPr>
                      <w:r>
                        <w:rPr>
                          <w:rStyle w:val="ReportTemplate"/>
                        </w:rPr>
                        <w:t xml:space="preserve">Officers will continue with the inquiry programme and feedback any emerging recommendations to lead members as the inquiry develops. </w:t>
                      </w:r>
                    </w:p>
                  </w:txbxContent>
                </v:textbox>
                <w10:wrap anchorx="margin"/>
              </v:shape>
            </w:pict>
          </mc:Fallback>
        </mc:AlternateContent>
      </w:r>
    </w:p>
    <w:p w14:paraId="6FD279E5" w14:textId="77777777" w:rsidR="009B6F95" w:rsidRDefault="009B6F95" w:rsidP="00470525">
      <w:pPr>
        <w:pStyle w:val="Title3"/>
      </w:pPr>
    </w:p>
    <w:p w14:paraId="789B457E" w14:textId="77777777" w:rsidR="009B6F95" w:rsidRDefault="009B6F95" w:rsidP="00470525">
      <w:pPr>
        <w:pStyle w:val="Title3"/>
      </w:pPr>
    </w:p>
    <w:p w14:paraId="77C5E3FD" w14:textId="77777777" w:rsidR="009B6F95" w:rsidRDefault="009B6F95" w:rsidP="00470525">
      <w:pPr>
        <w:pStyle w:val="Title3"/>
      </w:pPr>
    </w:p>
    <w:p w14:paraId="7DC84C6E" w14:textId="77777777" w:rsidR="009B6F95" w:rsidRDefault="009B6F95" w:rsidP="00470525">
      <w:pPr>
        <w:pStyle w:val="Title3"/>
      </w:pPr>
    </w:p>
    <w:p w14:paraId="08290AFB" w14:textId="77777777" w:rsidR="009B6F95" w:rsidRDefault="009B6F95" w:rsidP="00470525">
      <w:pPr>
        <w:pStyle w:val="Title3"/>
      </w:pPr>
    </w:p>
    <w:p w14:paraId="2648CAA0" w14:textId="77777777" w:rsidR="009B6F95" w:rsidRDefault="009B6F95" w:rsidP="00470525">
      <w:pPr>
        <w:pStyle w:val="Title3"/>
      </w:pPr>
    </w:p>
    <w:p w14:paraId="40837AF5" w14:textId="77777777" w:rsidR="00076C7D" w:rsidRDefault="00455088" w:rsidP="00510DEC">
      <w:sdt>
        <w:sdtPr>
          <w:rPr>
            <w:rStyle w:val="Style2"/>
          </w:rPr>
          <w:id w:val="-1751574325"/>
          <w:lock w:val="contentLocked"/>
          <w:placeholder>
            <w:docPart w:val="C3F3AEC0C3FB471E914306E269A85447"/>
          </w:placeholder>
        </w:sdtPr>
        <w:sdtEndPr>
          <w:rPr>
            <w:rStyle w:val="Style2"/>
          </w:rPr>
        </w:sdtEndPr>
        <w:sdtContent>
          <w:r w:rsidR="00076C7D">
            <w:rPr>
              <w:rStyle w:val="Style2"/>
            </w:rPr>
            <w:t>Contact officer:</w:t>
          </w:r>
        </w:sdtContent>
      </w:sdt>
      <w:r w:rsidR="00076C7D">
        <w:tab/>
      </w:r>
      <w:r w:rsidR="00076C7D">
        <w:tab/>
      </w:r>
      <w:sdt>
        <w:sdtPr>
          <w:alias w:val="Contact officer"/>
          <w:tag w:val="Contact officer"/>
          <w:id w:val="1986894198"/>
          <w:placeholder>
            <w:docPart w:val="A41BABC43D924158B0926DD9C6ED2A0B"/>
          </w:placeholder>
          <w:text w:multiLine="1"/>
        </w:sdtPr>
        <w:sdtEndPr/>
        <w:sdtContent>
          <w:r w:rsidR="00076C7D">
            <w:t>Esther Barrott</w:t>
          </w:r>
        </w:sdtContent>
      </w:sdt>
    </w:p>
    <w:p w14:paraId="0F10D283" w14:textId="77777777" w:rsidR="00076C7D" w:rsidRDefault="00455088" w:rsidP="00510DEC">
      <w:sdt>
        <w:sdtPr>
          <w:rPr>
            <w:rStyle w:val="Style2"/>
          </w:rPr>
          <w:id w:val="1940027828"/>
          <w:lock w:val="contentLocked"/>
          <w:placeholder>
            <w:docPart w:val="6DAD0AF9BF9E45D8A31FFA8FBEC8194C"/>
          </w:placeholder>
        </w:sdtPr>
        <w:sdtEndPr>
          <w:rPr>
            <w:rStyle w:val="Style2"/>
          </w:rPr>
        </w:sdtEndPr>
        <w:sdtContent>
          <w:r w:rsidR="00076C7D">
            <w:rPr>
              <w:rStyle w:val="Style2"/>
            </w:rPr>
            <w:t>Position:</w:t>
          </w:r>
        </w:sdtContent>
      </w:sdt>
      <w:r w:rsidR="00076C7D">
        <w:tab/>
      </w:r>
      <w:r w:rsidR="00076C7D">
        <w:tab/>
      </w:r>
      <w:r w:rsidR="00076C7D">
        <w:tab/>
      </w:r>
      <w:sdt>
        <w:sdtPr>
          <w:alias w:val="Position"/>
          <w:tag w:val="Contact officer"/>
          <w:id w:val="2049946449"/>
          <w:placeholder>
            <w:docPart w:val="198E34C2B36E49F5AF9A56D3C2ACBA5D"/>
          </w:placeholder>
          <w:text w:multiLine="1"/>
        </w:sdtPr>
        <w:sdtEndPr/>
        <w:sdtContent>
          <w:r w:rsidR="00076C7D">
            <w:t>Adviser</w:t>
          </w:r>
        </w:sdtContent>
      </w:sdt>
    </w:p>
    <w:p w14:paraId="1368A656" w14:textId="77777777" w:rsidR="00076C7D" w:rsidRDefault="00455088" w:rsidP="00510DEC">
      <w:sdt>
        <w:sdtPr>
          <w:rPr>
            <w:rStyle w:val="Style2"/>
          </w:rPr>
          <w:id w:val="1040625228"/>
          <w:lock w:val="contentLocked"/>
          <w:placeholder>
            <w:docPart w:val="60E22CC4EE2144519A2399211721C067"/>
          </w:placeholder>
        </w:sdtPr>
        <w:sdtEndPr>
          <w:rPr>
            <w:rStyle w:val="Style2"/>
          </w:rPr>
        </w:sdtEndPr>
        <w:sdtContent>
          <w:r w:rsidR="00076C7D">
            <w:rPr>
              <w:rStyle w:val="Style2"/>
            </w:rPr>
            <w:t>Phone no:</w:t>
          </w:r>
        </w:sdtContent>
      </w:sdt>
      <w:r w:rsidR="00076C7D">
        <w:tab/>
      </w:r>
      <w:r w:rsidR="00076C7D">
        <w:tab/>
      </w:r>
      <w:r w:rsidR="00076C7D">
        <w:tab/>
      </w:r>
      <w:sdt>
        <w:sdtPr>
          <w:alias w:val="Phone no."/>
          <w:tag w:val="Contact officer"/>
          <w:id w:val="313611300"/>
          <w:placeholder>
            <w:docPart w:val="8054B55F65F84B6B8C5629713BD75030"/>
          </w:placeholder>
          <w:text w:multiLine="1"/>
        </w:sdtPr>
        <w:sdtEndPr/>
        <w:sdtContent>
          <w:r w:rsidR="00076C7D">
            <w:t>07464652906</w:t>
          </w:r>
        </w:sdtContent>
      </w:sdt>
      <w:r w:rsidR="00076C7D">
        <w:t xml:space="preserve"> </w:t>
      </w:r>
    </w:p>
    <w:p w14:paraId="30C1F44E" w14:textId="77777777" w:rsidR="00076C7D" w:rsidRDefault="00455088" w:rsidP="00510DEC">
      <w:pPr>
        <w:pStyle w:val="Title3"/>
      </w:pPr>
      <w:sdt>
        <w:sdtPr>
          <w:rPr>
            <w:rStyle w:val="Style2"/>
          </w:rPr>
          <w:id w:val="614409820"/>
          <w:lock w:val="contentLocked"/>
          <w:placeholder>
            <w:docPart w:val="C2652CAF7DE344D9BCA62EE376EFF50D"/>
          </w:placeholder>
        </w:sdtPr>
        <w:sdtEndPr>
          <w:rPr>
            <w:rStyle w:val="Style2"/>
          </w:rPr>
        </w:sdtEndPr>
        <w:sdtContent>
          <w:r w:rsidR="00076C7D">
            <w:rPr>
              <w:rStyle w:val="Style2"/>
            </w:rPr>
            <w:t>Email:</w:t>
          </w:r>
        </w:sdtContent>
      </w:sdt>
      <w:sdt>
        <w:sdtPr>
          <w:rPr>
            <w:b/>
            <w:i/>
            <w:iCs/>
          </w:rPr>
          <w:alias w:val="Email"/>
          <w:tag w:val="Contact officer"/>
          <w:id w:val="-312794763"/>
          <w:placeholder>
            <w:docPart w:val="CC8DB434FD0742A0840DD43617A49842"/>
          </w:placeholder>
          <w:text w:multiLine="1"/>
        </w:sdtPr>
        <w:sdtEndPr/>
        <w:sdtContent>
          <w:r w:rsidR="00076C7D">
            <w:rPr>
              <w:b/>
              <w:i/>
              <w:iCs/>
            </w:rPr>
            <w:t xml:space="preserve">                                    </w:t>
          </w:r>
          <w:r w:rsidR="00076C7D">
            <w:t>esther.barrott@local.gov.uk</w:t>
          </w:r>
        </w:sdtContent>
      </w:sdt>
    </w:p>
    <w:p w14:paraId="252491A0" w14:textId="7B858CC0" w:rsidR="009B6F95" w:rsidRDefault="009B6F95" w:rsidP="00470525">
      <w:pPr>
        <w:pStyle w:val="Title3"/>
      </w:pPr>
    </w:p>
    <w:p w14:paraId="4D75A792" w14:textId="53783BDF" w:rsidR="00076C7D" w:rsidRDefault="00076C7D" w:rsidP="00470525">
      <w:pPr>
        <w:pStyle w:val="Title3"/>
      </w:pPr>
    </w:p>
    <w:p w14:paraId="469DBA4B" w14:textId="2C00B8BF" w:rsidR="0010228C" w:rsidRDefault="0010228C" w:rsidP="00470525">
      <w:pPr>
        <w:pStyle w:val="Title3"/>
      </w:pPr>
    </w:p>
    <w:p w14:paraId="32BC47A3" w14:textId="7C15004B" w:rsidR="0010228C" w:rsidRDefault="0010228C" w:rsidP="00470525">
      <w:pPr>
        <w:pStyle w:val="Title3"/>
      </w:pPr>
    </w:p>
    <w:p w14:paraId="4CB93368" w14:textId="77F607DA" w:rsidR="0010228C" w:rsidRDefault="0010228C" w:rsidP="00470525">
      <w:pPr>
        <w:pStyle w:val="Title3"/>
      </w:pPr>
    </w:p>
    <w:p w14:paraId="349825B1" w14:textId="4BEAB591" w:rsidR="0010228C" w:rsidRDefault="0010228C" w:rsidP="00470525">
      <w:pPr>
        <w:pStyle w:val="Title3"/>
      </w:pPr>
    </w:p>
    <w:p w14:paraId="06445359" w14:textId="063E1E61" w:rsidR="0010228C" w:rsidRDefault="0010228C" w:rsidP="00470525">
      <w:pPr>
        <w:pStyle w:val="Title3"/>
      </w:pPr>
    </w:p>
    <w:p w14:paraId="182026B0" w14:textId="2478F14D" w:rsidR="0010228C" w:rsidRDefault="0010228C" w:rsidP="00470525">
      <w:pPr>
        <w:pStyle w:val="Title3"/>
      </w:pPr>
    </w:p>
    <w:p w14:paraId="4ECDD5C3" w14:textId="498E7BEC" w:rsidR="0010228C" w:rsidRDefault="0010228C" w:rsidP="00470525">
      <w:pPr>
        <w:pStyle w:val="Title3"/>
      </w:pPr>
    </w:p>
    <w:p w14:paraId="7A34DDA7" w14:textId="77777777" w:rsidR="0010228C" w:rsidRPr="00C803F3" w:rsidRDefault="0010228C" w:rsidP="00470525">
      <w:pPr>
        <w:pStyle w:val="Title3"/>
      </w:pPr>
    </w:p>
    <w:p w14:paraId="06F36C5D" w14:textId="5A5FD69D"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455934994"/>
          <w:placeholder>
            <w:docPart w:val="A9863F8DAEA9499CB855CEBB3D99B59E"/>
          </w:placeholder>
          <w:text w:multiLine="1"/>
        </w:sdtPr>
        <w:sdtEndPr/>
        <w:sdtContent>
          <w:r w:rsidR="001C7191">
            <w:t>Levelling Up Locally</w:t>
          </w:r>
        </w:sdtContent>
      </w:sdt>
      <w:r>
        <w:fldChar w:fldCharType="end"/>
      </w:r>
    </w:p>
    <w:p w14:paraId="4390D8F8" w14:textId="77777777" w:rsidR="009B6F95" w:rsidRPr="00C803F3" w:rsidRDefault="00455088"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37227176" w14:textId="5F11C682" w:rsidR="00B823BD" w:rsidRDefault="00986037" w:rsidP="00B823BD">
      <w:pPr>
        <w:pStyle w:val="ListParagraph"/>
        <w:rPr>
          <w:rStyle w:val="ReportTemplate"/>
        </w:rPr>
      </w:pPr>
      <w:r>
        <w:rPr>
          <w:rStyle w:val="ReportTemplate"/>
        </w:rPr>
        <w:t xml:space="preserve">At the first </w:t>
      </w:r>
      <w:r w:rsidR="00991302">
        <w:rPr>
          <w:rStyle w:val="ReportTemplate"/>
        </w:rPr>
        <w:t>meeting of the People and Pl</w:t>
      </w:r>
      <w:r w:rsidR="004C6D7E">
        <w:rPr>
          <w:rStyle w:val="ReportTemplate"/>
        </w:rPr>
        <w:t xml:space="preserve">aces Board, members agreed to support </w:t>
      </w:r>
      <w:r w:rsidR="00FA4455">
        <w:rPr>
          <w:rStyle w:val="ReportTemplate"/>
        </w:rPr>
        <w:t xml:space="preserve">a joint </w:t>
      </w:r>
      <w:r w:rsidR="00D14767">
        <w:rPr>
          <w:rStyle w:val="ReportTemplate"/>
        </w:rPr>
        <w:t xml:space="preserve">and independent </w:t>
      </w:r>
      <w:r w:rsidR="00FA4455">
        <w:rPr>
          <w:rStyle w:val="ReportTemplate"/>
        </w:rPr>
        <w:t>i</w:t>
      </w:r>
      <w:r w:rsidR="004C6D7E">
        <w:rPr>
          <w:rStyle w:val="ReportTemplate"/>
        </w:rPr>
        <w:t xml:space="preserve">nquiry </w:t>
      </w:r>
      <w:r w:rsidR="00FA4455">
        <w:rPr>
          <w:rStyle w:val="ReportTemplate"/>
        </w:rPr>
        <w:t xml:space="preserve">with the City Regions Board </w:t>
      </w:r>
      <w:r w:rsidR="004C6D7E">
        <w:rPr>
          <w:rStyle w:val="ReportTemplate"/>
        </w:rPr>
        <w:t>into Levelling Up Locally</w:t>
      </w:r>
      <w:r w:rsidR="0080302A">
        <w:rPr>
          <w:rStyle w:val="ReportTemplate"/>
        </w:rPr>
        <w:t xml:space="preserve">. </w:t>
      </w:r>
      <w:r w:rsidR="00FA4455">
        <w:rPr>
          <w:rStyle w:val="ReportTemplate"/>
        </w:rPr>
        <w:t>A similar paper was also approved by the City Regions Board at their first meeting</w:t>
      </w:r>
      <w:r w:rsidR="00076C7D">
        <w:rPr>
          <w:rStyle w:val="ReportTemplate"/>
        </w:rPr>
        <w:t xml:space="preserve">. It was </w:t>
      </w:r>
      <w:r w:rsidR="000615C4">
        <w:rPr>
          <w:rStyle w:val="ReportTemplate"/>
        </w:rPr>
        <w:t>agreed by People and Places Board me</w:t>
      </w:r>
      <w:r w:rsidR="00F94845">
        <w:rPr>
          <w:rStyle w:val="ReportTemplate"/>
        </w:rPr>
        <w:t>m</w:t>
      </w:r>
      <w:r w:rsidR="000615C4">
        <w:rPr>
          <w:rStyle w:val="ReportTemplate"/>
        </w:rPr>
        <w:t>bers</w:t>
      </w:r>
      <w:r w:rsidR="00076C7D">
        <w:rPr>
          <w:rStyle w:val="ReportTemplate"/>
        </w:rPr>
        <w:t xml:space="preserve"> the inquiry would look at four aspects</w:t>
      </w:r>
      <w:r w:rsidR="000209B0">
        <w:rPr>
          <w:rStyle w:val="ReportTemplate"/>
        </w:rPr>
        <w:t>:</w:t>
      </w:r>
    </w:p>
    <w:p w14:paraId="12C0B163" w14:textId="77777777" w:rsidR="000209B0" w:rsidRDefault="000209B0" w:rsidP="000209B0">
      <w:pPr>
        <w:pStyle w:val="ListParagraph"/>
        <w:numPr>
          <w:ilvl w:val="0"/>
          <w:numId w:val="0"/>
        </w:numPr>
        <w:ind w:left="360"/>
        <w:rPr>
          <w:rStyle w:val="ReportTemplate"/>
        </w:rPr>
      </w:pPr>
    </w:p>
    <w:p w14:paraId="372B00CC" w14:textId="7FCEDFC6" w:rsidR="00076C7D" w:rsidRDefault="00076C7D" w:rsidP="00076C7D">
      <w:pPr>
        <w:pStyle w:val="ListParagraph"/>
        <w:numPr>
          <w:ilvl w:val="1"/>
          <w:numId w:val="1"/>
        </w:numPr>
        <w:rPr>
          <w:rStyle w:val="ReportTemplate"/>
        </w:rPr>
      </w:pPr>
      <w:r>
        <w:rPr>
          <w:rStyle w:val="ReportTemplate"/>
        </w:rPr>
        <w:t>Funding and alignment – The practical questions about how levelling up in the broadest sense might be paid for and, at a more granular level, the opportunities to align policy and funding interventions at the local level to improve the quality of public service outcomes and address concentrations of deprivation.</w:t>
      </w:r>
    </w:p>
    <w:p w14:paraId="3E6BB175" w14:textId="77777777" w:rsidR="00455088" w:rsidRDefault="00455088" w:rsidP="00455088">
      <w:pPr>
        <w:pStyle w:val="ListParagraph"/>
        <w:numPr>
          <w:ilvl w:val="0"/>
          <w:numId w:val="0"/>
        </w:numPr>
        <w:ind w:left="792"/>
        <w:rPr>
          <w:rStyle w:val="ReportTemplate"/>
        </w:rPr>
      </w:pPr>
    </w:p>
    <w:p w14:paraId="22C1D949" w14:textId="0797BAED" w:rsidR="00076C7D" w:rsidRDefault="00076C7D" w:rsidP="00076C7D">
      <w:pPr>
        <w:pStyle w:val="ListParagraph"/>
        <w:numPr>
          <w:ilvl w:val="1"/>
          <w:numId w:val="1"/>
        </w:numPr>
        <w:rPr>
          <w:rStyle w:val="ReportTemplate"/>
        </w:rPr>
      </w:pPr>
      <w:r>
        <w:rPr>
          <w:rStyle w:val="ReportTemplate"/>
        </w:rPr>
        <w:t>Leadership – The role of local leadership in binding communities and anchor institutions together to strengthen resilience, align national priorities, and articulate policy interventions necessary to support balanced economic growth.</w:t>
      </w:r>
    </w:p>
    <w:p w14:paraId="62EAC154" w14:textId="77777777" w:rsidR="00455088" w:rsidRDefault="00455088" w:rsidP="00455088">
      <w:pPr>
        <w:pStyle w:val="ListParagraph"/>
        <w:numPr>
          <w:ilvl w:val="0"/>
          <w:numId w:val="0"/>
        </w:numPr>
        <w:ind w:left="360"/>
        <w:rPr>
          <w:rStyle w:val="ReportTemplate"/>
        </w:rPr>
      </w:pPr>
    </w:p>
    <w:p w14:paraId="26AAF8CF" w14:textId="06ECE76E" w:rsidR="00076C7D" w:rsidRDefault="00076C7D" w:rsidP="00076C7D">
      <w:pPr>
        <w:pStyle w:val="ListParagraph"/>
        <w:numPr>
          <w:ilvl w:val="1"/>
          <w:numId w:val="1"/>
        </w:numPr>
        <w:rPr>
          <w:rStyle w:val="ReportTemplate"/>
        </w:rPr>
      </w:pPr>
      <w:r>
        <w:rPr>
          <w:rStyle w:val="ReportTemplate"/>
        </w:rPr>
        <w:t xml:space="preserve">Productivity and prosperity – The role of the private and public sector in addressing inter and intra-regional inequalities and the shift towards sustainable and inclusive models of prosperity. </w:t>
      </w:r>
    </w:p>
    <w:p w14:paraId="49771FFB" w14:textId="77777777" w:rsidR="00455088" w:rsidRDefault="00455088" w:rsidP="00455088">
      <w:pPr>
        <w:pStyle w:val="ListParagraph"/>
        <w:numPr>
          <w:ilvl w:val="0"/>
          <w:numId w:val="0"/>
        </w:numPr>
        <w:ind w:left="360"/>
        <w:rPr>
          <w:rStyle w:val="ReportTemplate"/>
        </w:rPr>
      </w:pPr>
    </w:p>
    <w:p w14:paraId="2B247E17" w14:textId="1C4228FC" w:rsidR="00076C7D" w:rsidRDefault="00076C7D" w:rsidP="00076C7D">
      <w:pPr>
        <w:pStyle w:val="ListParagraph"/>
        <w:numPr>
          <w:ilvl w:val="1"/>
          <w:numId w:val="1"/>
        </w:numPr>
        <w:rPr>
          <w:rStyle w:val="ReportTemplate"/>
        </w:rPr>
      </w:pPr>
      <w:r>
        <w:rPr>
          <w:rStyle w:val="ReportTemplate"/>
        </w:rPr>
        <w:t xml:space="preserve">Place and identity </w:t>
      </w:r>
      <w:r w:rsidR="000209B0">
        <w:rPr>
          <w:rStyle w:val="ReportTemplate"/>
        </w:rPr>
        <w:t>–</w:t>
      </w:r>
      <w:r>
        <w:rPr>
          <w:rStyle w:val="ReportTemplate"/>
        </w:rPr>
        <w:t xml:space="preserve"> </w:t>
      </w:r>
      <w:r w:rsidR="000209B0">
        <w:rPr>
          <w:rStyle w:val="ReportTemplate"/>
        </w:rPr>
        <w:t xml:space="preserve">The questions of place and identity within a post-pandemic context and the potential of local social and cultural infrastructure to strengthen inward investment, encourage entrepreneurialism and address economic inequalities. </w:t>
      </w:r>
    </w:p>
    <w:p w14:paraId="312B088A" w14:textId="77777777" w:rsidR="0024191C" w:rsidRDefault="0024191C" w:rsidP="0024191C">
      <w:pPr>
        <w:pStyle w:val="ListParagraph"/>
        <w:numPr>
          <w:ilvl w:val="0"/>
          <w:numId w:val="0"/>
        </w:numPr>
        <w:ind w:left="792"/>
        <w:rPr>
          <w:rStyle w:val="ReportTemplate"/>
        </w:rPr>
      </w:pPr>
    </w:p>
    <w:p w14:paraId="32DC8744" w14:textId="6602E31D" w:rsidR="00637289" w:rsidRDefault="00CF74CA" w:rsidP="0024191C">
      <w:pPr>
        <w:pStyle w:val="ListParagraph"/>
        <w:rPr>
          <w:rStyle w:val="ReportTemplate"/>
        </w:rPr>
      </w:pPr>
      <w:r>
        <w:rPr>
          <w:rStyle w:val="ReportTemplate"/>
        </w:rPr>
        <w:t xml:space="preserve">It was decided the inquiry would be an </w:t>
      </w:r>
      <w:r w:rsidR="00966D32">
        <w:rPr>
          <w:rStyle w:val="ReportTemplate"/>
        </w:rPr>
        <w:t xml:space="preserve">opportunity to </w:t>
      </w:r>
      <w:r>
        <w:rPr>
          <w:rStyle w:val="ReportTemplate"/>
        </w:rPr>
        <w:t>broaden</w:t>
      </w:r>
      <w:r w:rsidR="00966D32">
        <w:rPr>
          <w:rStyle w:val="ReportTemplate"/>
        </w:rPr>
        <w:t xml:space="preserve"> the conversation</w:t>
      </w:r>
      <w:r>
        <w:rPr>
          <w:rStyle w:val="ReportTemplate"/>
        </w:rPr>
        <w:t xml:space="preserve"> around levelling up</w:t>
      </w:r>
      <w:r w:rsidR="00966D32">
        <w:rPr>
          <w:rStyle w:val="ReportTemplate"/>
        </w:rPr>
        <w:t xml:space="preserve"> beyond local and central government and</w:t>
      </w:r>
      <w:r w:rsidR="00256410">
        <w:rPr>
          <w:rStyle w:val="ReportTemplate"/>
        </w:rPr>
        <w:t xml:space="preserve"> </w:t>
      </w:r>
      <w:r w:rsidR="006766DA">
        <w:rPr>
          <w:rStyle w:val="ReportTemplate"/>
        </w:rPr>
        <w:t>hear from a diverse range o</w:t>
      </w:r>
      <w:r w:rsidR="008F7406">
        <w:rPr>
          <w:rStyle w:val="ReportTemplate"/>
        </w:rPr>
        <w:t xml:space="preserve">f speakers from different backgrounds to </w:t>
      </w:r>
      <w:r w:rsidR="00256410">
        <w:rPr>
          <w:rStyle w:val="ReportTemplate"/>
        </w:rPr>
        <w:t>develop the Board’s policy lines around place-based leadership.</w:t>
      </w:r>
    </w:p>
    <w:p w14:paraId="26A5C1CF" w14:textId="4008F645" w:rsidR="00637289" w:rsidRDefault="00966D32" w:rsidP="00637289">
      <w:pPr>
        <w:pStyle w:val="ListParagraph"/>
        <w:numPr>
          <w:ilvl w:val="0"/>
          <w:numId w:val="0"/>
        </w:numPr>
        <w:ind w:left="360"/>
        <w:rPr>
          <w:rStyle w:val="ReportTemplate"/>
        </w:rPr>
      </w:pPr>
      <w:r>
        <w:rPr>
          <w:rStyle w:val="ReportTemplate"/>
        </w:rPr>
        <w:t xml:space="preserve"> </w:t>
      </w:r>
    </w:p>
    <w:p w14:paraId="7B0B5107" w14:textId="28510B62" w:rsidR="0024191C" w:rsidRDefault="00637289" w:rsidP="0024191C">
      <w:pPr>
        <w:pStyle w:val="ListParagraph"/>
        <w:rPr>
          <w:rStyle w:val="ReportTemplate"/>
        </w:rPr>
      </w:pPr>
      <w:r>
        <w:rPr>
          <w:rStyle w:val="ReportTemplate"/>
        </w:rPr>
        <w:t xml:space="preserve">Officers are continuing to pursue a wider programme of work which forms the Board’s response to the Levelling Up </w:t>
      </w:r>
      <w:r w:rsidR="000657A8">
        <w:rPr>
          <w:rStyle w:val="ReportTemplate"/>
        </w:rPr>
        <w:t>agenda</w:t>
      </w:r>
      <w:r>
        <w:rPr>
          <w:rStyle w:val="ReportTemplate"/>
        </w:rPr>
        <w:t>. This indepe</w:t>
      </w:r>
      <w:r w:rsidR="00CF74CA">
        <w:rPr>
          <w:rStyle w:val="ReportTemplate"/>
        </w:rPr>
        <w:t xml:space="preserve">ndent inquiry is one piece of work within </w:t>
      </w:r>
      <w:r w:rsidR="0044583F">
        <w:rPr>
          <w:rStyle w:val="ReportTemplate"/>
        </w:rPr>
        <w:t>this</w:t>
      </w:r>
      <w:r w:rsidR="00CF74CA">
        <w:rPr>
          <w:rStyle w:val="ReportTemplate"/>
        </w:rPr>
        <w:t xml:space="preserve"> wider programme. </w:t>
      </w:r>
      <w:r w:rsidR="003F5D53">
        <w:rPr>
          <w:rStyle w:val="ReportTemplate"/>
        </w:rPr>
        <w:t xml:space="preserve"> </w:t>
      </w:r>
    </w:p>
    <w:p w14:paraId="187F4085" w14:textId="4B162880" w:rsidR="000209B0" w:rsidRDefault="00455088" w:rsidP="00983B82">
      <w:pPr>
        <w:ind w:left="360" w:hanging="360"/>
        <w:rPr>
          <w:rStyle w:val="ReportTemplate"/>
        </w:rPr>
      </w:pPr>
      <w:sdt>
        <w:sdtPr>
          <w:rPr>
            <w:rStyle w:val="Style6"/>
          </w:rPr>
          <w:alias w:val="Background"/>
          <w:tag w:val="Background"/>
          <w:id w:val="2042934870"/>
          <w:placeholder>
            <w:docPart w:val="2A1E4EAF3F0643E39AB2EA41038211AC"/>
          </w:placeholder>
        </w:sdtPr>
        <w:sdtEndPr>
          <w:rPr>
            <w:rStyle w:val="Style6"/>
          </w:rPr>
        </w:sdtEndPr>
        <w:sdtContent>
          <w:r w:rsidR="00983B82">
            <w:rPr>
              <w:rStyle w:val="Style6"/>
            </w:rPr>
            <w:t>Update</w:t>
          </w:r>
        </w:sdtContent>
      </w:sdt>
    </w:p>
    <w:p w14:paraId="2B624813" w14:textId="6B646B0F" w:rsidR="000209B0" w:rsidRDefault="002D1DDD" w:rsidP="00966D32">
      <w:pPr>
        <w:pStyle w:val="ListParagraph"/>
        <w:rPr>
          <w:rStyle w:val="ReportTemplate"/>
        </w:rPr>
      </w:pPr>
      <w:r>
        <w:rPr>
          <w:rStyle w:val="ReportTemplate"/>
        </w:rPr>
        <w:t>At</w:t>
      </w:r>
      <w:r w:rsidR="00311B8A">
        <w:rPr>
          <w:rStyle w:val="ReportTemplate"/>
        </w:rPr>
        <w:t xml:space="preserve"> the</w:t>
      </w:r>
      <w:r>
        <w:rPr>
          <w:rStyle w:val="ReportTemplate"/>
        </w:rPr>
        <w:t xml:space="preserve"> People and Places</w:t>
      </w:r>
      <w:r w:rsidR="00311B8A">
        <w:rPr>
          <w:rStyle w:val="ReportTemplate"/>
        </w:rPr>
        <w:t xml:space="preserve"> Board meeting in January 2022 </w:t>
      </w:r>
      <w:r w:rsidR="004F69EA">
        <w:rPr>
          <w:rStyle w:val="ReportTemplate"/>
        </w:rPr>
        <w:t>member</w:t>
      </w:r>
      <w:r>
        <w:rPr>
          <w:rStyle w:val="ReportTemplate"/>
        </w:rPr>
        <w:t xml:space="preserve">s agreed to the following </w:t>
      </w:r>
      <w:r w:rsidR="0062344B">
        <w:rPr>
          <w:rStyle w:val="ReportTemplate"/>
        </w:rPr>
        <w:t xml:space="preserve">independent </w:t>
      </w:r>
      <w:hyperlink r:id="rId11" w:anchor=":~:text=The%20Levelling%20Up%20White%20Paper%20presents%20an%20opportunity%20to%20reset,all%20parts%20of%20the%20country." w:history="1">
        <w:r w:rsidR="000209B0" w:rsidRPr="000209B0">
          <w:rPr>
            <w:rStyle w:val="Hyperlink"/>
          </w:rPr>
          <w:t>steering group</w:t>
        </w:r>
      </w:hyperlink>
      <w:r w:rsidR="0062344B">
        <w:rPr>
          <w:rStyle w:val="ReportTemplate"/>
        </w:rPr>
        <w:t xml:space="preserve"> </w:t>
      </w:r>
      <w:r w:rsidR="004D29CD">
        <w:rPr>
          <w:rStyle w:val="ReportTemplate"/>
        </w:rPr>
        <w:t xml:space="preserve">members </w:t>
      </w:r>
      <w:r w:rsidR="0062344B">
        <w:rPr>
          <w:rStyle w:val="ReportTemplate"/>
        </w:rPr>
        <w:t xml:space="preserve">overseeing the </w:t>
      </w:r>
      <w:r w:rsidR="0083226A">
        <w:rPr>
          <w:rStyle w:val="ReportTemplate"/>
        </w:rPr>
        <w:t>inquiry. T</w:t>
      </w:r>
      <w:r>
        <w:rPr>
          <w:rStyle w:val="ReportTemplate"/>
        </w:rPr>
        <w:t>he steering group</w:t>
      </w:r>
      <w:r w:rsidR="00746690">
        <w:rPr>
          <w:rStyle w:val="ReportTemplate"/>
        </w:rPr>
        <w:t xml:space="preserve"> met for the first time</w:t>
      </w:r>
      <w:r w:rsidR="000209B0">
        <w:rPr>
          <w:rStyle w:val="ReportTemplate"/>
        </w:rPr>
        <w:t xml:space="preserve"> to agree on the terms of reference</w:t>
      </w:r>
      <w:r w:rsidR="00746690">
        <w:rPr>
          <w:rStyle w:val="ReportTemplate"/>
        </w:rPr>
        <w:t xml:space="preserve"> </w:t>
      </w:r>
      <w:r w:rsidR="000209B0">
        <w:rPr>
          <w:rStyle w:val="ReportTemplate"/>
        </w:rPr>
        <w:t xml:space="preserve">and reflect on the </w:t>
      </w:r>
      <w:r w:rsidR="00746690">
        <w:rPr>
          <w:rStyle w:val="ReportTemplate"/>
        </w:rPr>
        <w:t>recent publication of the Levelling Up White Paper</w:t>
      </w:r>
      <w:r>
        <w:rPr>
          <w:rStyle w:val="ReportTemplate"/>
        </w:rPr>
        <w:t xml:space="preserve"> in </w:t>
      </w:r>
      <w:r w:rsidR="00980007">
        <w:rPr>
          <w:rStyle w:val="ReportTemplate"/>
        </w:rPr>
        <w:t xml:space="preserve">early March. </w:t>
      </w:r>
      <w:r w:rsidR="00746690">
        <w:rPr>
          <w:rStyle w:val="ReportTemplate"/>
        </w:rPr>
        <w:t xml:space="preserve"> </w:t>
      </w:r>
    </w:p>
    <w:p w14:paraId="066C0C00" w14:textId="77777777" w:rsidR="00966D32" w:rsidRDefault="00966D32" w:rsidP="00966D32">
      <w:pPr>
        <w:pStyle w:val="ListParagraph"/>
        <w:numPr>
          <w:ilvl w:val="0"/>
          <w:numId w:val="0"/>
        </w:numPr>
        <w:ind w:left="360"/>
        <w:rPr>
          <w:rStyle w:val="ReportTemplate"/>
        </w:rPr>
      </w:pPr>
    </w:p>
    <w:p w14:paraId="3A62277A" w14:textId="24F0E7BD" w:rsidR="000464B2" w:rsidRDefault="000209B0" w:rsidP="000209B0">
      <w:pPr>
        <w:pStyle w:val="ListParagraph"/>
        <w:rPr>
          <w:rStyle w:val="ReportTemplate"/>
        </w:rPr>
      </w:pPr>
      <w:r>
        <w:rPr>
          <w:rStyle w:val="ReportTemplate"/>
        </w:rPr>
        <w:t xml:space="preserve">Following this, the LGA hosted the first roundtable on 22 March 2022 exploring the theme of funding and alignment. </w:t>
      </w:r>
    </w:p>
    <w:p w14:paraId="6291545A" w14:textId="77777777" w:rsidR="000464B2" w:rsidRDefault="000464B2" w:rsidP="000464B2">
      <w:pPr>
        <w:pStyle w:val="ListParagraph"/>
        <w:numPr>
          <w:ilvl w:val="0"/>
          <w:numId w:val="0"/>
        </w:numPr>
        <w:ind w:left="360"/>
        <w:rPr>
          <w:rStyle w:val="ReportTemplate"/>
        </w:rPr>
      </w:pPr>
    </w:p>
    <w:p w14:paraId="18ACD8C2" w14:textId="3A0452B5" w:rsidR="000464B2" w:rsidRDefault="000209B0" w:rsidP="000464B2">
      <w:pPr>
        <w:pStyle w:val="ListParagraph"/>
        <w:numPr>
          <w:ilvl w:val="1"/>
          <w:numId w:val="1"/>
        </w:numPr>
        <w:rPr>
          <w:rStyle w:val="ReportTemplate"/>
        </w:rPr>
      </w:pPr>
      <w:r>
        <w:rPr>
          <w:rStyle w:val="ReportTemplate"/>
        </w:rPr>
        <w:t xml:space="preserve">The session was well attended with representatives from organisations including King’s Fund, Manchester University, Wates Group, New Philanthropy Capital, Institute for Fiscal Studies, Welsh Local Government Association, Shared Intelligence, Social Investment Business, Association of Directors of Children’s Services and WPI Economics. </w:t>
      </w:r>
    </w:p>
    <w:p w14:paraId="52E5C77D" w14:textId="77777777" w:rsidR="000464B2" w:rsidRDefault="000464B2" w:rsidP="000464B2">
      <w:pPr>
        <w:pStyle w:val="ListParagraph"/>
        <w:numPr>
          <w:ilvl w:val="0"/>
          <w:numId w:val="0"/>
        </w:numPr>
        <w:ind w:left="792"/>
        <w:rPr>
          <w:rStyle w:val="ReportTemplate"/>
        </w:rPr>
      </w:pPr>
    </w:p>
    <w:p w14:paraId="3C66E1B4" w14:textId="221A8DF6" w:rsidR="000464B2" w:rsidRDefault="000209B0" w:rsidP="000464B2">
      <w:pPr>
        <w:pStyle w:val="ListParagraph"/>
        <w:numPr>
          <w:ilvl w:val="1"/>
          <w:numId w:val="1"/>
        </w:numPr>
        <w:rPr>
          <w:rStyle w:val="ReportTemplate"/>
        </w:rPr>
      </w:pPr>
      <w:r>
        <w:rPr>
          <w:rStyle w:val="ReportTemplate"/>
        </w:rPr>
        <w:t>Professor Philip McCann (professor of urban and regional economics at the University of Sheffield Management School)</w:t>
      </w:r>
      <w:r w:rsidR="00FD0312">
        <w:rPr>
          <w:rStyle w:val="ReportTemplate"/>
        </w:rPr>
        <w:t xml:space="preserve"> </w:t>
      </w:r>
      <w:r w:rsidR="000464B2">
        <w:rPr>
          <w:rStyle w:val="ReportTemplate"/>
        </w:rPr>
        <w:t>opened the session</w:t>
      </w:r>
      <w:r w:rsidR="00FD0312">
        <w:rPr>
          <w:rStyle w:val="ReportTemplate"/>
        </w:rPr>
        <w:t xml:space="preserve"> discussing the scale of investment required for the levelling up agenda, drawing on international perspectives. This was followed by a talk from Matt Whittaker </w:t>
      </w:r>
      <w:r w:rsidR="0071267D">
        <w:rPr>
          <w:rStyle w:val="ReportTemplate"/>
        </w:rPr>
        <w:t>(</w:t>
      </w:r>
      <w:r w:rsidR="00FD0312">
        <w:rPr>
          <w:rStyle w:val="ReportTemplate"/>
        </w:rPr>
        <w:t xml:space="preserve">chief executive officer at Pro Bono Economics) who shared views around where the money for the </w:t>
      </w:r>
      <w:r w:rsidR="00746690">
        <w:rPr>
          <w:rStyle w:val="ReportTemplate"/>
        </w:rPr>
        <w:t>l</w:t>
      </w:r>
      <w:r w:rsidR="00FD0312">
        <w:rPr>
          <w:rStyle w:val="ReportTemplate"/>
        </w:rPr>
        <w:t xml:space="preserve">evelling up agenda would be best spent and how we can ensure resources play to the strength of local institutions. A more comprehensive </w:t>
      </w:r>
      <w:hyperlink r:id="rId12" w:history="1">
        <w:r w:rsidR="00FD0312" w:rsidRPr="00FD0312">
          <w:rPr>
            <w:rStyle w:val="Hyperlink"/>
          </w:rPr>
          <w:t>write-up</w:t>
        </w:r>
      </w:hyperlink>
      <w:r w:rsidR="00FD0312">
        <w:rPr>
          <w:rStyle w:val="ReportTemplate"/>
        </w:rPr>
        <w:t xml:space="preserve"> has been published on the LGA website. </w:t>
      </w:r>
    </w:p>
    <w:p w14:paraId="6FC4CA37" w14:textId="77777777" w:rsidR="004318BD" w:rsidRDefault="004318BD" w:rsidP="004318BD">
      <w:pPr>
        <w:pStyle w:val="ListParagraph"/>
        <w:numPr>
          <w:ilvl w:val="0"/>
          <w:numId w:val="0"/>
        </w:numPr>
        <w:ind w:left="360"/>
        <w:rPr>
          <w:rStyle w:val="ReportTemplate"/>
        </w:rPr>
      </w:pPr>
    </w:p>
    <w:p w14:paraId="6176EF5F" w14:textId="2AC9F797" w:rsidR="00AE1703" w:rsidRDefault="004318BD" w:rsidP="00AE1703">
      <w:pPr>
        <w:pStyle w:val="ListParagraph"/>
        <w:rPr>
          <w:rStyle w:val="ReportTemplate"/>
        </w:rPr>
      </w:pPr>
      <w:r>
        <w:rPr>
          <w:rStyle w:val="ReportTemplate"/>
        </w:rPr>
        <w:t>A second roundtable session was held on Monday 16</w:t>
      </w:r>
      <w:r w:rsidRPr="004318BD">
        <w:rPr>
          <w:rStyle w:val="ReportTemplate"/>
          <w:vertAlign w:val="superscript"/>
        </w:rPr>
        <w:t>th</w:t>
      </w:r>
      <w:r>
        <w:rPr>
          <w:rStyle w:val="ReportTemplate"/>
        </w:rPr>
        <w:t xml:space="preserve"> May 2022 exploring the theme of leadership. </w:t>
      </w:r>
    </w:p>
    <w:p w14:paraId="212C1ACC" w14:textId="77777777" w:rsidR="00AE1703" w:rsidRDefault="00AE1703" w:rsidP="00AE1703">
      <w:pPr>
        <w:pStyle w:val="ListParagraph"/>
        <w:numPr>
          <w:ilvl w:val="0"/>
          <w:numId w:val="0"/>
        </w:numPr>
        <w:ind w:left="360"/>
        <w:rPr>
          <w:rStyle w:val="ReportTemplate"/>
        </w:rPr>
      </w:pPr>
    </w:p>
    <w:p w14:paraId="6A3EA0E2" w14:textId="0A59AAA5" w:rsidR="00AE1703" w:rsidRPr="007E2230" w:rsidRDefault="00AE1703" w:rsidP="00646F55">
      <w:pPr>
        <w:pStyle w:val="ListParagraph"/>
        <w:numPr>
          <w:ilvl w:val="1"/>
          <w:numId w:val="1"/>
        </w:numPr>
        <w:rPr>
          <w:rStyle w:val="eop"/>
        </w:rPr>
      </w:pPr>
      <w:r w:rsidRPr="00AE1703">
        <w:rPr>
          <w:rStyle w:val="normaltextrun"/>
          <w:rFonts w:cs="Arial"/>
          <w:shd w:val="clear" w:color="auto" w:fill="FFFFFF"/>
        </w:rPr>
        <w:t xml:space="preserve">The roundtable was attended by representatives from a range of organisations including the Institute of Directors, Wates Group, Hertsmere Borough Council, St Oswald’s Hospice, University of Manchester, Friends Provident Foundation, Torfaen County Borough Council, Reform, University of Cambridge, Centre for Local Economic Strategies, Nottingham City Council, </w:t>
      </w:r>
      <w:proofErr w:type="spellStart"/>
      <w:r w:rsidRPr="00AE1703">
        <w:rPr>
          <w:rStyle w:val="normaltextrun"/>
          <w:rFonts w:cs="Arial"/>
          <w:shd w:val="clear" w:color="auto" w:fill="FFFFFF"/>
        </w:rPr>
        <w:t>Maslaha</w:t>
      </w:r>
      <w:proofErr w:type="spellEnd"/>
      <w:r w:rsidRPr="00AE1703">
        <w:rPr>
          <w:rStyle w:val="normaltextrun"/>
          <w:rFonts w:cs="Arial"/>
          <w:shd w:val="clear" w:color="auto" w:fill="FFFFFF"/>
        </w:rPr>
        <w:t xml:space="preserve">, Lewes District Council, British Youth Council, WLGA, IPPR North, Vale of White Horse District Council, COSLA and Essex County Council. </w:t>
      </w:r>
      <w:r w:rsidRPr="00AE1703">
        <w:rPr>
          <w:rStyle w:val="eop"/>
          <w:rFonts w:cs="Arial"/>
          <w:shd w:val="clear" w:color="auto" w:fill="FFFFFF"/>
        </w:rPr>
        <w:t> </w:t>
      </w:r>
    </w:p>
    <w:p w14:paraId="2CF42168" w14:textId="77777777" w:rsidR="007E2230" w:rsidRPr="00646F55" w:rsidRDefault="007E2230" w:rsidP="007E2230">
      <w:pPr>
        <w:pStyle w:val="ListParagraph"/>
        <w:numPr>
          <w:ilvl w:val="0"/>
          <w:numId w:val="0"/>
        </w:numPr>
        <w:ind w:left="792"/>
        <w:rPr>
          <w:rStyle w:val="eop"/>
        </w:rPr>
      </w:pPr>
    </w:p>
    <w:p w14:paraId="2096F448" w14:textId="5FD212DC" w:rsidR="00646F55" w:rsidRPr="007E2230" w:rsidRDefault="00571DA4" w:rsidP="00646F55">
      <w:pPr>
        <w:pStyle w:val="ListParagraph"/>
        <w:numPr>
          <w:ilvl w:val="1"/>
          <w:numId w:val="1"/>
        </w:numPr>
        <w:rPr>
          <w:rStyle w:val="eop"/>
        </w:rPr>
      </w:pPr>
      <w:r>
        <w:rPr>
          <w:rStyle w:val="eop"/>
          <w:rFonts w:cs="Arial"/>
          <w:shd w:val="clear" w:color="auto" w:fill="FFFFFF"/>
        </w:rPr>
        <w:t xml:space="preserve">The first speaker was Professor Joy Warmington, Chief Executive Officer at Brap who discussed the ways in which leadership approaches can deliver transformational change in tackling systemic inequality to deliver on the levelling up agenda. This was followed by Nick Gardham, Chief Executive Officer at </w:t>
      </w:r>
      <w:r w:rsidR="0078722F">
        <w:rPr>
          <w:rStyle w:val="eop"/>
          <w:rFonts w:cs="Arial"/>
          <w:shd w:val="clear" w:color="auto" w:fill="FFFFFF"/>
        </w:rPr>
        <w:t xml:space="preserve">Community Organisers who explored the transformational impact listening can have upon communities and </w:t>
      </w:r>
      <w:r w:rsidR="007E2230">
        <w:rPr>
          <w:rStyle w:val="eop"/>
          <w:rFonts w:cs="Arial"/>
          <w:shd w:val="clear" w:color="auto" w:fill="FFFFFF"/>
        </w:rPr>
        <w:t xml:space="preserve">the distribution of power within society. Patricia Wharton, community advocate, was the final speaker discussing how we can strengthen the talent pipeline so there is a continuation of people who have the skills and are representative of their communities to fill positions of leadership and Patricia also provided examples of what good local leadership looks like. </w:t>
      </w:r>
    </w:p>
    <w:p w14:paraId="192A6461" w14:textId="77777777" w:rsidR="007E2230" w:rsidRPr="00AE1703" w:rsidRDefault="007E2230" w:rsidP="007E2230">
      <w:pPr>
        <w:pStyle w:val="ListParagraph"/>
        <w:numPr>
          <w:ilvl w:val="0"/>
          <w:numId w:val="0"/>
        </w:numPr>
        <w:ind w:left="792"/>
        <w:rPr>
          <w:rStyle w:val="ReportTemplate"/>
        </w:rPr>
      </w:pPr>
    </w:p>
    <w:p w14:paraId="63B8186E" w14:textId="663C3EBF" w:rsidR="00DE6A9E" w:rsidRDefault="000464B2" w:rsidP="0071267D">
      <w:pPr>
        <w:pStyle w:val="ListParagraph"/>
        <w:rPr>
          <w:rStyle w:val="ReportTemplate"/>
        </w:rPr>
      </w:pPr>
      <w:r>
        <w:rPr>
          <w:rStyle w:val="ReportTemplate"/>
        </w:rPr>
        <w:t xml:space="preserve">A </w:t>
      </w:r>
      <w:r w:rsidR="00014FA4">
        <w:rPr>
          <w:rStyle w:val="ReportTemplate"/>
        </w:rPr>
        <w:t>third</w:t>
      </w:r>
      <w:r>
        <w:rPr>
          <w:rStyle w:val="ReportTemplate"/>
        </w:rPr>
        <w:t xml:space="preserve"> roundtable session exploring the theme of</w:t>
      </w:r>
      <w:r w:rsidR="00014FA4">
        <w:rPr>
          <w:rStyle w:val="ReportTemplate"/>
        </w:rPr>
        <w:t xml:space="preserve"> productivity and prosperity</w:t>
      </w:r>
      <w:r>
        <w:rPr>
          <w:rStyle w:val="ReportTemplate"/>
        </w:rPr>
        <w:t xml:space="preserve"> is scheduled for </w:t>
      </w:r>
      <w:r w:rsidR="00014FA4">
        <w:rPr>
          <w:rStyle w:val="ReportTemplate"/>
        </w:rPr>
        <w:t>Tuesday 21 June</w:t>
      </w:r>
      <w:r w:rsidR="00DE6A9E">
        <w:rPr>
          <w:rStyle w:val="ReportTemplate"/>
        </w:rPr>
        <w:t xml:space="preserve"> </w:t>
      </w:r>
      <w:r w:rsidR="00C871AB">
        <w:rPr>
          <w:rStyle w:val="ReportTemplate"/>
        </w:rPr>
        <w:t>and</w:t>
      </w:r>
      <w:r w:rsidR="00DE6A9E">
        <w:rPr>
          <w:rStyle w:val="ReportTemplate"/>
        </w:rPr>
        <w:t xml:space="preserve"> a final session on</w:t>
      </w:r>
      <w:r w:rsidR="00C871AB">
        <w:rPr>
          <w:rStyle w:val="ReportTemplate"/>
        </w:rPr>
        <w:t xml:space="preserve"> place and identity </w:t>
      </w:r>
      <w:r w:rsidR="00F43FA4">
        <w:rPr>
          <w:rStyle w:val="ReportTemplate"/>
        </w:rPr>
        <w:t xml:space="preserve">on 20 July. </w:t>
      </w:r>
      <w:r w:rsidR="00C871AB">
        <w:rPr>
          <w:rStyle w:val="ReportTemplate"/>
        </w:rPr>
        <w:t xml:space="preserve"> </w:t>
      </w:r>
    </w:p>
    <w:p w14:paraId="714ECE1E" w14:textId="77777777" w:rsidR="00DE6A9E" w:rsidRDefault="00DE6A9E" w:rsidP="00DE6A9E">
      <w:pPr>
        <w:pStyle w:val="ListParagraph"/>
        <w:numPr>
          <w:ilvl w:val="0"/>
          <w:numId w:val="0"/>
        </w:numPr>
        <w:ind w:left="360"/>
        <w:rPr>
          <w:rStyle w:val="ReportTemplate"/>
        </w:rPr>
      </w:pPr>
    </w:p>
    <w:p w14:paraId="1B9140B6" w14:textId="7F2D2F44" w:rsidR="00C871AB" w:rsidRDefault="00253DA4" w:rsidP="0071267D">
      <w:pPr>
        <w:pStyle w:val="ListParagraph"/>
        <w:rPr>
          <w:rStyle w:val="ReportTemplate"/>
        </w:rPr>
      </w:pPr>
      <w:r>
        <w:rPr>
          <w:rStyle w:val="ReportTemplate"/>
        </w:rPr>
        <w:t xml:space="preserve">The final set of recommendations will be brought to both the People and Places and City Regions Boards in the autumn for members to sign-off. </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203592EF" w14:textId="676D29A6" w:rsidR="005F47AD" w:rsidRPr="00C05557" w:rsidRDefault="005F47AD" w:rsidP="005F47AD">
      <w:pPr>
        <w:pStyle w:val="ListParagraph"/>
        <w:rPr>
          <w:rStyle w:val="ReportTemplate"/>
          <w:i/>
        </w:rPr>
      </w:pPr>
      <w:r w:rsidRPr="00C05557">
        <w:rPr>
          <w:rStyle w:val="ReportTemplate"/>
          <w:iCs/>
        </w:rPr>
        <w:t>The Government has committed to ‘levelling up’ the entire of the UK</w:t>
      </w:r>
      <w:r w:rsidR="0071267D">
        <w:rPr>
          <w:rStyle w:val="ReportTemplate"/>
          <w:iCs/>
        </w:rPr>
        <w:t>.</w:t>
      </w:r>
      <w:r w:rsidRPr="00C05557">
        <w:rPr>
          <w:rStyle w:val="ReportTemplate"/>
          <w:iCs/>
        </w:rPr>
        <w:t xml:space="preserve"> </w:t>
      </w:r>
      <w:r w:rsidR="0071267D">
        <w:rPr>
          <w:rStyle w:val="ReportTemplate"/>
          <w:iCs/>
        </w:rPr>
        <w:t xml:space="preserve">While not all the policy and funding responsibilities covered by the inquiry are devolved matters, the Welsh Local Government Association </w:t>
      </w:r>
      <w:r w:rsidR="00014FA4">
        <w:rPr>
          <w:rStyle w:val="ReportTemplate"/>
          <w:iCs/>
        </w:rPr>
        <w:t>have attended both roundtables to</w:t>
      </w:r>
      <w:r w:rsidR="0071267D">
        <w:rPr>
          <w:rStyle w:val="ReportTemplate"/>
          <w:iCs/>
        </w:rPr>
        <w:t xml:space="preserve"> share relevant lessons and ideas</w:t>
      </w:r>
      <w:r w:rsidR="00036F3B">
        <w:rPr>
          <w:rStyle w:val="ReportTemplate"/>
          <w:iCs/>
        </w:rPr>
        <w:t>. W</w:t>
      </w:r>
      <w:r w:rsidR="00016392">
        <w:rPr>
          <w:rStyle w:val="ReportTemplate"/>
          <w:iCs/>
        </w:rPr>
        <w:t xml:space="preserve">e will continue to engage </w:t>
      </w:r>
      <w:r w:rsidR="00036F3B">
        <w:rPr>
          <w:rStyle w:val="ReportTemplate"/>
          <w:iCs/>
        </w:rPr>
        <w:t>colleagues in Wales throughout the Inquiry.</w:t>
      </w:r>
    </w:p>
    <w:p w14:paraId="74E76058" w14:textId="77777777" w:rsidR="009B6F95" w:rsidRPr="009B1AA8" w:rsidRDefault="00455088"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190D49B2" w14:textId="3E632413" w:rsidR="003E45B7" w:rsidRPr="00041568" w:rsidRDefault="003E45B7" w:rsidP="003E45B7">
      <w:pPr>
        <w:pStyle w:val="ListParagraph"/>
        <w:rPr>
          <w:rStyle w:val="Title2"/>
          <w:sz w:val="22"/>
        </w:rPr>
      </w:pPr>
      <w:r w:rsidRPr="72E75DEB">
        <w:rPr>
          <w:rStyle w:val="Title2"/>
          <w:b w:val="0"/>
          <w:sz w:val="22"/>
        </w:rPr>
        <w:t>Any financial implications arising from this work will be met from the Boards’ agreed programme budgets</w:t>
      </w:r>
      <w:r w:rsidRPr="72E75DEB">
        <w:rPr>
          <w:rStyle w:val="Title2"/>
          <w:sz w:val="22"/>
        </w:rPr>
        <w:t>.</w:t>
      </w:r>
    </w:p>
    <w:p w14:paraId="5DC224B4" w14:textId="77777777" w:rsidR="009B6F95" w:rsidRPr="009B1AA8" w:rsidRDefault="00455088" w:rsidP="00746690">
      <w:pPr>
        <w:ind w:left="0" w:firstLine="0"/>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33374DB2" w14:textId="031A9B83" w:rsidR="009B6F95" w:rsidRDefault="00746690" w:rsidP="00041568">
      <w:pPr>
        <w:pStyle w:val="ListParagraph"/>
        <w:rPr>
          <w:rStyle w:val="ReportTemplate"/>
        </w:rPr>
      </w:pPr>
      <w:r>
        <w:rPr>
          <w:rStyle w:val="ReportTemplate"/>
        </w:rPr>
        <w:t xml:space="preserve">Officers will continue with the inquiry programme and </w:t>
      </w:r>
      <w:r w:rsidR="0071267D">
        <w:rPr>
          <w:rStyle w:val="ReportTemplate"/>
        </w:rPr>
        <w:t>feedback any emerging</w:t>
      </w:r>
      <w:r>
        <w:rPr>
          <w:rStyle w:val="ReportTemplate"/>
        </w:rPr>
        <w:t xml:space="preserve"> recommendations to lead </w:t>
      </w:r>
      <w:r w:rsidR="0071267D">
        <w:rPr>
          <w:rStyle w:val="ReportTemplate"/>
        </w:rPr>
        <w:t xml:space="preserve">members as the inquiry develops. </w:t>
      </w:r>
    </w:p>
    <w:p w14:paraId="6BAC82CC" w14:textId="77777777" w:rsidR="009B6F95" w:rsidRPr="00C803F3" w:rsidRDefault="009B6F95"/>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9423" w14:textId="77777777" w:rsidR="007D00DB" w:rsidRPr="00C803F3" w:rsidRDefault="007D00DB" w:rsidP="00C803F3">
      <w:r>
        <w:separator/>
      </w:r>
    </w:p>
  </w:endnote>
  <w:endnote w:type="continuationSeparator" w:id="0">
    <w:p w14:paraId="006DCE34" w14:textId="77777777" w:rsidR="007D00DB" w:rsidRPr="00C803F3" w:rsidRDefault="007D00DB" w:rsidP="00C803F3">
      <w:r>
        <w:continuationSeparator/>
      </w:r>
    </w:p>
  </w:endnote>
  <w:endnote w:type="continuationNotice" w:id="1">
    <w:p w14:paraId="131AC804" w14:textId="77777777" w:rsidR="007D00DB" w:rsidRDefault="007D0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5417" w14:textId="77777777" w:rsidR="000F3587" w:rsidRDefault="000F3587" w:rsidP="000F3587">
    <w:pPr>
      <w:pStyle w:val="IDeAFooterAddress"/>
      <w:ind w:left="-567" w:right="-567"/>
      <w:jc w:val="center"/>
      <w:rPr>
        <w:rFonts w:ascii="Arial" w:hAnsi="Arial" w:cs="Arial"/>
        <w:szCs w:val="16"/>
      </w:rPr>
    </w:pPr>
  </w:p>
  <w:p w14:paraId="04FD3F80" w14:textId="20DE44BB" w:rsidR="003219CC" w:rsidRPr="000F3587" w:rsidRDefault="000F3587" w:rsidP="000F3587">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CEAE" w14:textId="77777777" w:rsidR="007D00DB" w:rsidRPr="00C803F3" w:rsidRDefault="007D00DB" w:rsidP="00C803F3">
      <w:r>
        <w:separator/>
      </w:r>
    </w:p>
  </w:footnote>
  <w:footnote w:type="continuationSeparator" w:id="0">
    <w:p w14:paraId="1E84FBCA" w14:textId="77777777" w:rsidR="007D00DB" w:rsidRPr="00C803F3" w:rsidRDefault="007D00DB" w:rsidP="00C803F3">
      <w:r>
        <w:continuationSeparator/>
      </w:r>
    </w:p>
  </w:footnote>
  <w:footnote w:type="continuationNotice" w:id="1">
    <w:p w14:paraId="476115D8" w14:textId="77777777" w:rsidR="007D00DB" w:rsidRDefault="007D0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72B8CA50" w:rsidR="000F69FB" w:rsidRPr="00C803F3" w:rsidRDefault="00986037" w:rsidP="00C803F3">
              <w:r w:rsidRPr="0010228C">
                <w:rPr>
                  <w:b/>
                  <w:bCs/>
                </w:rPr>
                <w:t xml:space="preserve">People and Places </w:t>
              </w:r>
              <w:r w:rsidR="0010228C" w:rsidRPr="0010228C">
                <w:rPr>
                  <w:b/>
                  <w:bCs/>
                </w:rPr>
                <w:t>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2-06-07T00:00:00Z">
              <w:dateFormat w:val="d MMMM yyyy"/>
              <w:lid w:val="en-GB"/>
              <w:storeMappedDataAs w:val="text"/>
              <w:calendar w:val="gregorian"/>
            </w:date>
          </w:sdtPr>
          <w:sdtEndPr/>
          <w:sdtContent>
            <w:p w14:paraId="2A2DEEF4" w14:textId="3A1E36FA" w:rsidR="000F69FB" w:rsidRPr="00C803F3" w:rsidRDefault="0010228C" w:rsidP="00C803F3">
              <w:r>
                <w:t>7 June 2022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FF474D"/>
    <w:multiLevelType w:val="hybridMultilevel"/>
    <w:tmpl w:val="4F86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191"/>
    <w:rsid w:val="00014FA4"/>
    <w:rsid w:val="00016097"/>
    <w:rsid w:val="00016392"/>
    <w:rsid w:val="000209B0"/>
    <w:rsid w:val="000316A5"/>
    <w:rsid w:val="00036F3B"/>
    <w:rsid w:val="00041568"/>
    <w:rsid w:val="000464B2"/>
    <w:rsid w:val="00046EFD"/>
    <w:rsid w:val="000615C4"/>
    <w:rsid w:val="000657A8"/>
    <w:rsid w:val="00071601"/>
    <w:rsid w:val="00076C7D"/>
    <w:rsid w:val="00087BD8"/>
    <w:rsid w:val="000A7529"/>
    <w:rsid w:val="000D4DD0"/>
    <w:rsid w:val="000F3587"/>
    <w:rsid w:val="000F69FB"/>
    <w:rsid w:val="00101D98"/>
    <w:rsid w:val="0010228C"/>
    <w:rsid w:val="00136671"/>
    <w:rsid w:val="001446D7"/>
    <w:rsid w:val="00151137"/>
    <w:rsid w:val="00151155"/>
    <w:rsid w:val="0016189E"/>
    <w:rsid w:val="001647EA"/>
    <w:rsid w:val="00193AB2"/>
    <w:rsid w:val="001B36CE"/>
    <w:rsid w:val="001C1559"/>
    <w:rsid w:val="001C5E9A"/>
    <w:rsid w:val="001C7191"/>
    <w:rsid w:val="00221BED"/>
    <w:rsid w:val="00235EF9"/>
    <w:rsid w:val="00237EEB"/>
    <w:rsid w:val="0024191C"/>
    <w:rsid w:val="00251023"/>
    <w:rsid w:val="002539E9"/>
    <w:rsid w:val="00253DA4"/>
    <w:rsid w:val="00256410"/>
    <w:rsid w:val="00262C75"/>
    <w:rsid w:val="00271CBD"/>
    <w:rsid w:val="00275C7C"/>
    <w:rsid w:val="002A6B4D"/>
    <w:rsid w:val="002D1DDD"/>
    <w:rsid w:val="00301A51"/>
    <w:rsid w:val="0030310E"/>
    <w:rsid w:val="00311B8A"/>
    <w:rsid w:val="0031571A"/>
    <w:rsid w:val="00316FFB"/>
    <w:rsid w:val="003219CC"/>
    <w:rsid w:val="00347E9B"/>
    <w:rsid w:val="0035127B"/>
    <w:rsid w:val="00354EF0"/>
    <w:rsid w:val="00355C56"/>
    <w:rsid w:val="003A051F"/>
    <w:rsid w:val="003B5490"/>
    <w:rsid w:val="003E45B7"/>
    <w:rsid w:val="003F5D53"/>
    <w:rsid w:val="003F6E10"/>
    <w:rsid w:val="004318BD"/>
    <w:rsid w:val="0044583F"/>
    <w:rsid w:val="00455088"/>
    <w:rsid w:val="00470525"/>
    <w:rsid w:val="004A14F6"/>
    <w:rsid w:val="004B5416"/>
    <w:rsid w:val="004C1EC7"/>
    <w:rsid w:val="004C6D7E"/>
    <w:rsid w:val="004D29CD"/>
    <w:rsid w:val="004F69EA"/>
    <w:rsid w:val="005001C8"/>
    <w:rsid w:val="0050058A"/>
    <w:rsid w:val="00501E5A"/>
    <w:rsid w:val="00503977"/>
    <w:rsid w:val="00562FAD"/>
    <w:rsid w:val="00563C57"/>
    <w:rsid w:val="00571DA4"/>
    <w:rsid w:val="00575016"/>
    <w:rsid w:val="00591613"/>
    <w:rsid w:val="005D002F"/>
    <w:rsid w:val="005D7134"/>
    <w:rsid w:val="005F47AD"/>
    <w:rsid w:val="00601F50"/>
    <w:rsid w:val="00606FB2"/>
    <w:rsid w:val="00610F97"/>
    <w:rsid w:val="006219C0"/>
    <w:rsid w:val="0062344B"/>
    <w:rsid w:val="00633A84"/>
    <w:rsid w:val="00637289"/>
    <w:rsid w:val="00646F55"/>
    <w:rsid w:val="0064736E"/>
    <w:rsid w:val="00650884"/>
    <w:rsid w:val="00654A8A"/>
    <w:rsid w:val="00657ABA"/>
    <w:rsid w:val="00661756"/>
    <w:rsid w:val="00662486"/>
    <w:rsid w:val="00673532"/>
    <w:rsid w:val="00675A8E"/>
    <w:rsid w:val="00675D87"/>
    <w:rsid w:val="006766DA"/>
    <w:rsid w:val="00695ACB"/>
    <w:rsid w:val="006A0F47"/>
    <w:rsid w:val="006A5183"/>
    <w:rsid w:val="006B385B"/>
    <w:rsid w:val="006C4A74"/>
    <w:rsid w:val="006D1C2E"/>
    <w:rsid w:val="006E7A67"/>
    <w:rsid w:val="00703A1A"/>
    <w:rsid w:val="0071267D"/>
    <w:rsid w:val="00712C86"/>
    <w:rsid w:val="007357A1"/>
    <w:rsid w:val="007440D2"/>
    <w:rsid w:val="00746690"/>
    <w:rsid w:val="00757101"/>
    <w:rsid w:val="007622BA"/>
    <w:rsid w:val="00770351"/>
    <w:rsid w:val="0078722F"/>
    <w:rsid w:val="00792090"/>
    <w:rsid w:val="00794FB5"/>
    <w:rsid w:val="00795C95"/>
    <w:rsid w:val="007A0F5B"/>
    <w:rsid w:val="007D00DB"/>
    <w:rsid w:val="007D3D34"/>
    <w:rsid w:val="007D4ACD"/>
    <w:rsid w:val="007E2230"/>
    <w:rsid w:val="007E372A"/>
    <w:rsid w:val="007E73C4"/>
    <w:rsid w:val="007F1382"/>
    <w:rsid w:val="0080302A"/>
    <w:rsid w:val="0080661C"/>
    <w:rsid w:val="00807E4E"/>
    <w:rsid w:val="0083226A"/>
    <w:rsid w:val="00834266"/>
    <w:rsid w:val="00875659"/>
    <w:rsid w:val="00876041"/>
    <w:rsid w:val="00891AE9"/>
    <w:rsid w:val="008B5090"/>
    <w:rsid w:val="008D5187"/>
    <w:rsid w:val="008F1B35"/>
    <w:rsid w:val="008F7406"/>
    <w:rsid w:val="0090382C"/>
    <w:rsid w:val="00912649"/>
    <w:rsid w:val="00920543"/>
    <w:rsid w:val="00934F7D"/>
    <w:rsid w:val="009567A8"/>
    <w:rsid w:val="00966D32"/>
    <w:rsid w:val="00967CF0"/>
    <w:rsid w:val="0097129A"/>
    <w:rsid w:val="00975C02"/>
    <w:rsid w:val="00980007"/>
    <w:rsid w:val="00983B82"/>
    <w:rsid w:val="00986037"/>
    <w:rsid w:val="00991302"/>
    <w:rsid w:val="009B1AA8"/>
    <w:rsid w:val="009B6F95"/>
    <w:rsid w:val="009D62F6"/>
    <w:rsid w:val="009E1AF4"/>
    <w:rsid w:val="00A07C9F"/>
    <w:rsid w:val="00A230C3"/>
    <w:rsid w:val="00A2733D"/>
    <w:rsid w:val="00A31D43"/>
    <w:rsid w:val="00A34F92"/>
    <w:rsid w:val="00A51CF7"/>
    <w:rsid w:val="00A860A8"/>
    <w:rsid w:val="00AB2113"/>
    <w:rsid w:val="00AE1703"/>
    <w:rsid w:val="00AF2F9C"/>
    <w:rsid w:val="00AF4041"/>
    <w:rsid w:val="00AF4143"/>
    <w:rsid w:val="00B01647"/>
    <w:rsid w:val="00B44305"/>
    <w:rsid w:val="00B53394"/>
    <w:rsid w:val="00B54827"/>
    <w:rsid w:val="00B74E4F"/>
    <w:rsid w:val="00B823BD"/>
    <w:rsid w:val="00B84F31"/>
    <w:rsid w:val="00BA0E6F"/>
    <w:rsid w:val="00BA3689"/>
    <w:rsid w:val="00BA3C67"/>
    <w:rsid w:val="00BB3D58"/>
    <w:rsid w:val="00BB758D"/>
    <w:rsid w:val="00BC140A"/>
    <w:rsid w:val="00BC287A"/>
    <w:rsid w:val="00BD7AA0"/>
    <w:rsid w:val="00C1189F"/>
    <w:rsid w:val="00C55A9E"/>
    <w:rsid w:val="00C57C11"/>
    <w:rsid w:val="00C7596B"/>
    <w:rsid w:val="00C803F3"/>
    <w:rsid w:val="00C83346"/>
    <w:rsid w:val="00C871AB"/>
    <w:rsid w:val="00C975F8"/>
    <w:rsid w:val="00CA05B2"/>
    <w:rsid w:val="00CC4AC4"/>
    <w:rsid w:val="00CF4956"/>
    <w:rsid w:val="00CF53DD"/>
    <w:rsid w:val="00CF74CA"/>
    <w:rsid w:val="00CF7DD1"/>
    <w:rsid w:val="00D14767"/>
    <w:rsid w:val="00D45B4D"/>
    <w:rsid w:val="00D57E6D"/>
    <w:rsid w:val="00D73030"/>
    <w:rsid w:val="00DA0D1D"/>
    <w:rsid w:val="00DA7394"/>
    <w:rsid w:val="00DB35BD"/>
    <w:rsid w:val="00DB7287"/>
    <w:rsid w:val="00DE3D01"/>
    <w:rsid w:val="00DE6A9E"/>
    <w:rsid w:val="00E21DC6"/>
    <w:rsid w:val="00E42AFC"/>
    <w:rsid w:val="00E5551A"/>
    <w:rsid w:val="00E67C97"/>
    <w:rsid w:val="00E75661"/>
    <w:rsid w:val="00E85AB5"/>
    <w:rsid w:val="00E875E8"/>
    <w:rsid w:val="00E90CE3"/>
    <w:rsid w:val="00EA2F75"/>
    <w:rsid w:val="00EC10C2"/>
    <w:rsid w:val="00F25009"/>
    <w:rsid w:val="00F34549"/>
    <w:rsid w:val="00F43AD3"/>
    <w:rsid w:val="00F43FA4"/>
    <w:rsid w:val="00F44A32"/>
    <w:rsid w:val="00F56CEF"/>
    <w:rsid w:val="00F83077"/>
    <w:rsid w:val="00F94845"/>
    <w:rsid w:val="00FA4455"/>
    <w:rsid w:val="00FD0312"/>
    <w:rsid w:val="00FD4999"/>
    <w:rsid w:val="00FE32C2"/>
    <w:rsid w:val="00FE44E5"/>
    <w:rsid w:val="00FE6EBC"/>
    <w:rsid w:val="00FF2185"/>
    <w:rsid w:val="00FF7B8C"/>
    <w:rsid w:val="72E75D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0A91BAF8-A31C-4481-945B-23C071B4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70525"/>
    <w:pPr>
      <w:ind w:left="0" w:firstLine="0"/>
    </w:pPr>
  </w:style>
  <w:style w:type="character" w:customStyle="1" w:styleId="Title3Char">
    <w:name w:val="Title 3 Char"/>
    <w:basedOn w:val="DefaultParagraphFont"/>
    <w:link w:val="Title3"/>
    <w:rsid w:val="0047052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normaltextrun">
    <w:name w:val="normaltextrun"/>
    <w:basedOn w:val="DefaultParagraphFont"/>
    <w:rsid w:val="00AE1703"/>
  </w:style>
  <w:style w:type="character" w:customStyle="1" w:styleId="eop">
    <w:name w:val="eop"/>
    <w:basedOn w:val="DefaultParagraphFont"/>
    <w:rsid w:val="00AE1703"/>
  </w:style>
  <w:style w:type="character" w:styleId="FollowedHyperlink">
    <w:name w:val="FollowedHyperlink"/>
    <w:basedOn w:val="DefaultParagraphFont"/>
    <w:uiPriority w:val="99"/>
    <w:semiHidden/>
    <w:unhideWhenUsed/>
    <w:rsid w:val="006B385B"/>
    <w:rPr>
      <w:color w:val="954F72" w:themeColor="followedHyperlink"/>
      <w:u w:val="single"/>
    </w:rPr>
  </w:style>
  <w:style w:type="paragraph" w:customStyle="1" w:styleId="IDeAFooterAddress">
    <w:name w:val="IDeA Footer Address"/>
    <w:basedOn w:val="Normal"/>
    <w:rsid w:val="000F3587"/>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113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about/campaigns/levelling/levelling-local-inquiry/levelling-local-inquiry-funding-and-align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campaigns/levelling/levelling-local-inquir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C3F3AEC0C3FB471E914306E269A85447"/>
        <w:category>
          <w:name w:val="General"/>
          <w:gallery w:val="placeholder"/>
        </w:category>
        <w:types>
          <w:type w:val="bbPlcHdr"/>
        </w:types>
        <w:behaviors>
          <w:behavior w:val="content"/>
        </w:behaviors>
        <w:guid w:val="{9A7F20A3-7273-4F16-B602-CE455AD7AEC3}"/>
      </w:docPartPr>
      <w:docPartBody>
        <w:p w:rsidR="0094342F" w:rsidRDefault="000B0029" w:rsidP="000B0029">
          <w:pPr>
            <w:pStyle w:val="C3F3AEC0C3FB471E914306E269A85447"/>
          </w:pPr>
          <w:r>
            <w:rPr>
              <w:rStyle w:val="PlaceholderText"/>
            </w:rPr>
            <w:t>Click here to enter text.</w:t>
          </w:r>
        </w:p>
      </w:docPartBody>
    </w:docPart>
    <w:docPart>
      <w:docPartPr>
        <w:name w:val="A41BABC43D924158B0926DD9C6ED2A0B"/>
        <w:category>
          <w:name w:val="General"/>
          <w:gallery w:val="placeholder"/>
        </w:category>
        <w:types>
          <w:type w:val="bbPlcHdr"/>
        </w:types>
        <w:behaviors>
          <w:behavior w:val="content"/>
        </w:behaviors>
        <w:guid w:val="{9BD59BBB-F045-42A3-ACC8-FD349AE67912}"/>
      </w:docPartPr>
      <w:docPartBody>
        <w:p w:rsidR="0094342F" w:rsidRDefault="000B0029" w:rsidP="000B0029">
          <w:pPr>
            <w:pStyle w:val="A41BABC43D924158B0926DD9C6ED2A0B"/>
          </w:pPr>
          <w:r>
            <w:rPr>
              <w:rStyle w:val="PlaceholderText"/>
            </w:rPr>
            <w:t>Click here to enter text.</w:t>
          </w:r>
        </w:p>
      </w:docPartBody>
    </w:docPart>
    <w:docPart>
      <w:docPartPr>
        <w:name w:val="6DAD0AF9BF9E45D8A31FFA8FBEC8194C"/>
        <w:category>
          <w:name w:val="General"/>
          <w:gallery w:val="placeholder"/>
        </w:category>
        <w:types>
          <w:type w:val="bbPlcHdr"/>
        </w:types>
        <w:behaviors>
          <w:behavior w:val="content"/>
        </w:behaviors>
        <w:guid w:val="{70F77AA7-035C-49AC-8173-DC2D2130AF3F}"/>
      </w:docPartPr>
      <w:docPartBody>
        <w:p w:rsidR="0094342F" w:rsidRDefault="000B0029" w:rsidP="000B0029">
          <w:pPr>
            <w:pStyle w:val="6DAD0AF9BF9E45D8A31FFA8FBEC8194C"/>
          </w:pPr>
          <w:r>
            <w:rPr>
              <w:rStyle w:val="PlaceholderText"/>
            </w:rPr>
            <w:t>Click here to enter text.</w:t>
          </w:r>
        </w:p>
      </w:docPartBody>
    </w:docPart>
    <w:docPart>
      <w:docPartPr>
        <w:name w:val="198E34C2B36E49F5AF9A56D3C2ACBA5D"/>
        <w:category>
          <w:name w:val="General"/>
          <w:gallery w:val="placeholder"/>
        </w:category>
        <w:types>
          <w:type w:val="bbPlcHdr"/>
        </w:types>
        <w:behaviors>
          <w:behavior w:val="content"/>
        </w:behaviors>
        <w:guid w:val="{24C21864-02D8-4D42-A6C2-4A78960C0711}"/>
      </w:docPartPr>
      <w:docPartBody>
        <w:p w:rsidR="0094342F" w:rsidRDefault="000B0029" w:rsidP="000B0029">
          <w:pPr>
            <w:pStyle w:val="198E34C2B36E49F5AF9A56D3C2ACBA5D"/>
          </w:pPr>
          <w:r>
            <w:rPr>
              <w:rStyle w:val="PlaceholderText"/>
            </w:rPr>
            <w:t>Click here to enter text.</w:t>
          </w:r>
        </w:p>
      </w:docPartBody>
    </w:docPart>
    <w:docPart>
      <w:docPartPr>
        <w:name w:val="60E22CC4EE2144519A2399211721C067"/>
        <w:category>
          <w:name w:val="General"/>
          <w:gallery w:val="placeholder"/>
        </w:category>
        <w:types>
          <w:type w:val="bbPlcHdr"/>
        </w:types>
        <w:behaviors>
          <w:behavior w:val="content"/>
        </w:behaviors>
        <w:guid w:val="{119F6A0D-6D0F-4740-BE87-07A4D8BD609F}"/>
      </w:docPartPr>
      <w:docPartBody>
        <w:p w:rsidR="0094342F" w:rsidRDefault="000B0029" w:rsidP="000B0029">
          <w:pPr>
            <w:pStyle w:val="60E22CC4EE2144519A2399211721C067"/>
          </w:pPr>
          <w:r>
            <w:rPr>
              <w:rStyle w:val="PlaceholderText"/>
            </w:rPr>
            <w:t>Click here to enter text.</w:t>
          </w:r>
        </w:p>
      </w:docPartBody>
    </w:docPart>
    <w:docPart>
      <w:docPartPr>
        <w:name w:val="8054B55F65F84B6B8C5629713BD75030"/>
        <w:category>
          <w:name w:val="General"/>
          <w:gallery w:val="placeholder"/>
        </w:category>
        <w:types>
          <w:type w:val="bbPlcHdr"/>
        </w:types>
        <w:behaviors>
          <w:behavior w:val="content"/>
        </w:behaviors>
        <w:guid w:val="{8DACD19C-9F04-499B-BA09-3164CE4F607F}"/>
      </w:docPartPr>
      <w:docPartBody>
        <w:p w:rsidR="0094342F" w:rsidRDefault="000B0029" w:rsidP="000B0029">
          <w:pPr>
            <w:pStyle w:val="8054B55F65F84B6B8C5629713BD75030"/>
          </w:pPr>
          <w:r>
            <w:rPr>
              <w:rStyle w:val="PlaceholderText"/>
            </w:rPr>
            <w:t>Click here to enter text.</w:t>
          </w:r>
        </w:p>
      </w:docPartBody>
    </w:docPart>
    <w:docPart>
      <w:docPartPr>
        <w:name w:val="C2652CAF7DE344D9BCA62EE376EFF50D"/>
        <w:category>
          <w:name w:val="General"/>
          <w:gallery w:val="placeholder"/>
        </w:category>
        <w:types>
          <w:type w:val="bbPlcHdr"/>
        </w:types>
        <w:behaviors>
          <w:behavior w:val="content"/>
        </w:behaviors>
        <w:guid w:val="{3F7E9058-6244-4030-BF1E-2574590B2813}"/>
      </w:docPartPr>
      <w:docPartBody>
        <w:p w:rsidR="0094342F" w:rsidRDefault="000B0029" w:rsidP="000B0029">
          <w:pPr>
            <w:pStyle w:val="C2652CAF7DE344D9BCA62EE376EFF50D"/>
          </w:pPr>
          <w:r>
            <w:rPr>
              <w:rStyle w:val="PlaceholderText"/>
            </w:rPr>
            <w:t>Click here to enter text.</w:t>
          </w:r>
        </w:p>
      </w:docPartBody>
    </w:docPart>
    <w:docPart>
      <w:docPartPr>
        <w:name w:val="CC8DB434FD0742A0840DD43617A49842"/>
        <w:category>
          <w:name w:val="General"/>
          <w:gallery w:val="placeholder"/>
        </w:category>
        <w:types>
          <w:type w:val="bbPlcHdr"/>
        </w:types>
        <w:behaviors>
          <w:behavior w:val="content"/>
        </w:behaviors>
        <w:guid w:val="{8197628D-DFB2-4C9C-AFF4-C76EDA1EF1E8}"/>
      </w:docPartPr>
      <w:docPartBody>
        <w:p w:rsidR="0094342F" w:rsidRDefault="000B0029" w:rsidP="000B0029">
          <w:pPr>
            <w:pStyle w:val="CC8DB434FD0742A0840DD43617A49842"/>
          </w:pPr>
          <w:r>
            <w:rPr>
              <w:rStyle w:val="PlaceholderText"/>
            </w:rPr>
            <w:t>Click here to enter text.</w:t>
          </w:r>
        </w:p>
      </w:docPartBody>
    </w:docPart>
    <w:docPart>
      <w:docPartPr>
        <w:name w:val="2A1E4EAF3F0643E39AB2EA41038211AC"/>
        <w:category>
          <w:name w:val="General"/>
          <w:gallery w:val="placeholder"/>
        </w:category>
        <w:types>
          <w:type w:val="bbPlcHdr"/>
        </w:types>
        <w:behaviors>
          <w:behavior w:val="content"/>
        </w:behaviors>
        <w:guid w:val="{6959178E-5018-42FD-A0D3-C1AA15B6BCD2}"/>
      </w:docPartPr>
      <w:docPartBody>
        <w:p w:rsidR="0089698E" w:rsidRDefault="0094342F" w:rsidP="0094342F">
          <w:pPr>
            <w:pStyle w:val="2A1E4EAF3F0643E39AB2EA41038211AC"/>
          </w:pPr>
          <w:r w:rsidRPr="00FB1144">
            <w:rPr>
              <w:rStyle w:val="PlaceholderText"/>
            </w:rPr>
            <w:t>Click here to enter text.</w:t>
          </w:r>
        </w:p>
      </w:docPartBody>
    </w:docPart>
    <w:docPart>
      <w:docPartPr>
        <w:name w:val="A9863F8DAEA9499CB855CEBB3D99B59E"/>
        <w:category>
          <w:name w:val="General"/>
          <w:gallery w:val="placeholder"/>
        </w:category>
        <w:types>
          <w:type w:val="bbPlcHdr"/>
        </w:types>
        <w:behaviors>
          <w:behavior w:val="content"/>
        </w:behaviors>
        <w:guid w:val="{654A4331-89DE-46FD-B1FF-5874B4DF5757}"/>
      </w:docPartPr>
      <w:docPartBody>
        <w:p w:rsidR="00826BF5" w:rsidRDefault="0089698E" w:rsidP="0089698E">
          <w:pPr>
            <w:pStyle w:val="A9863F8DAEA9499CB855CEBB3D99B59E"/>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43833"/>
    <w:rsid w:val="000A4CD7"/>
    <w:rsid w:val="000B0029"/>
    <w:rsid w:val="001647EA"/>
    <w:rsid w:val="001E0F30"/>
    <w:rsid w:val="002D66F2"/>
    <w:rsid w:val="00354EF0"/>
    <w:rsid w:val="0047172F"/>
    <w:rsid w:val="00826BF5"/>
    <w:rsid w:val="00826DA5"/>
    <w:rsid w:val="0089698E"/>
    <w:rsid w:val="0094342F"/>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98E"/>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2A1E4EAF3F0643E39AB2EA41038211AC">
    <w:name w:val="2A1E4EAF3F0643E39AB2EA41038211AC"/>
    <w:rsid w:val="0094342F"/>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 w:type="paragraph" w:customStyle="1" w:styleId="C3F3AEC0C3FB471E914306E269A85447">
    <w:name w:val="C3F3AEC0C3FB471E914306E269A85447"/>
    <w:rsid w:val="000B0029"/>
  </w:style>
  <w:style w:type="paragraph" w:customStyle="1" w:styleId="A41BABC43D924158B0926DD9C6ED2A0B">
    <w:name w:val="A41BABC43D924158B0926DD9C6ED2A0B"/>
    <w:rsid w:val="000B0029"/>
  </w:style>
  <w:style w:type="paragraph" w:customStyle="1" w:styleId="6DAD0AF9BF9E45D8A31FFA8FBEC8194C">
    <w:name w:val="6DAD0AF9BF9E45D8A31FFA8FBEC8194C"/>
    <w:rsid w:val="000B0029"/>
  </w:style>
  <w:style w:type="paragraph" w:customStyle="1" w:styleId="198E34C2B36E49F5AF9A56D3C2ACBA5D">
    <w:name w:val="198E34C2B36E49F5AF9A56D3C2ACBA5D"/>
    <w:rsid w:val="000B0029"/>
  </w:style>
  <w:style w:type="paragraph" w:customStyle="1" w:styleId="60E22CC4EE2144519A2399211721C067">
    <w:name w:val="60E22CC4EE2144519A2399211721C067"/>
    <w:rsid w:val="000B0029"/>
  </w:style>
  <w:style w:type="paragraph" w:customStyle="1" w:styleId="8054B55F65F84B6B8C5629713BD75030">
    <w:name w:val="8054B55F65F84B6B8C5629713BD75030"/>
    <w:rsid w:val="000B0029"/>
  </w:style>
  <w:style w:type="paragraph" w:customStyle="1" w:styleId="C2652CAF7DE344D9BCA62EE376EFF50D">
    <w:name w:val="C2652CAF7DE344D9BCA62EE376EFF50D"/>
    <w:rsid w:val="000B0029"/>
  </w:style>
  <w:style w:type="paragraph" w:customStyle="1" w:styleId="CC8DB434FD0742A0840DD43617A49842">
    <w:name w:val="CC8DB434FD0742A0840DD43617A49842"/>
    <w:rsid w:val="000B0029"/>
  </w:style>
  <w:style w:type="paragraph" w:customStyle="1" w:styleId="A9863F8DAEA9499CB855CEBB3D99B59E">
    <w:name w:val="A9863F8DAEA9499CB855CEBB3D99B59E"/>
    <w:rsid w:val="00896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Approved</_Flow_SignoffStatus>
    <Note xmlns="4520c7fa-54ba-41d5-834d-5e02fe4ea81d" xsi:nil="true"/>
    <SharedWithUsers xmlns="c1f34efe-2279-45b4-8e59-e2390baa73cd">
      <UserInfo>
        <DisplayName>Rupinder Parhar</DisplayName>
        <AccountId>509</AccountId>
        <AccountType/>
      </UserInfo>
      <UserInfo>
        <DisplayName>Eleanor Law</DisplayName>
        <AccountId>297</AccountId>
        <AccountType/>
      </UserInfo>
      <UserInfo>
        <DisplayName>Lauren Lucas</DisplayName>
        <AccountId>56</AccountId>
        <AccountType/>
      </UserInfo>
      <UserInfo>
        <DisplayName>Terry Stacy</DisplayName>
        <AccountId>596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 ds:uri="c1f34efe-2279-45b4-8e59-e2390baa73cd"/>
  </ds:schemaRefs>
</ds:datastoreItem>
</file>

<file path=customXml/itemProps2.xml><?xml version="1.0" encoding="utf-8"?>
<ds:datastoreItem xmlns:ds="http://schemas.openxmlformats.org/officeDocument/2006/customXml" ds:itemID="{E485C103-0C68-4F4F-8499-A9F0DBA0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48</cp:revision>
  <cp:lastPrinted>2022-05-09T10:44:00Z</cp:lastPrinted>
  <dcterms:created xsi:type="dcterms:W3CDTF">2022-05-30T14:17:00Z</dcterms:created>
  <dcterms:modified xsi:type="dcterms:W3CDTF">2022-05-31T14:59:00Z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